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4" w:rsidRDefault="00B2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F0824" w:rsidRDefault="00B24E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824" w:rsidRPr="00B24EBC" w:rsidRDefault="00B24EBC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F0824" w:rsidRPr="00B24EBC" w:rsidRDefault="00B24EBC">
            <w:pPr>
              <w:jc w:val="center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Менеджмент</w:t>
            </w:r>
          </w:p>
        </w:tc>
      </w:tr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824" w:rsidRPr="00B24EBC" w:rsidRDefault="00B24EBC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Международный менеджмент</w:t>
            </w:r>
          </w:p>
          <w:p w:rsidR="00EF0824" w:rsidRPr="00B24EBC" w:rsidRDefault="00EF0824">
            <w:pPr>
              <w:rPr>
                <w:sz w:val="24"/>
                <w:szCs w:val="24"/>
              </w:rPr>
            </w:pPr>
          </w:p>
        </w:tc>
      </w:tr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4 </w:t>
            </w:r>
            <w:proofErr w:type="spellStart"/>
            <w:r w:rsidRPr="00B24EBC">
              <w:rPr>
                <w:sz w:val="24"/>
                <w:szCs w:val="24"/>
              </w:rPr>
              <w:t>з.е</w:t>
            </w:r>
            <w:proofErr w:type="spellEnd"/>
            <w:r w:rsidRPr="00B24EBC">
              <w:rPr>
                <w:sz w:val="24"/>
                <w:szCs w:val="24"/>
              </w:rPr>
              <w:t>.</w:t>
            </w:r>
          </w:p>
        </w:tc>
      </w:tr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Зачет</w:t>
            </w:r>
          </w:p>
        </w:tc>
      </w:tr>
      <w:tr w:rsidR="00B24EBC" w:rsidRPr="00B24EBC">
        <w:tc>
          <w:tcPr>
            <w:tcW w:w="3261" w:type="dxa"/>
            <w:shd w:val="clear" w:color="auto" w:fill="E7E6E6" w:themeFill="background2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824" w:rsidRPr="00B24EBC" w:rsidRDefault="00B24EBC">
            <w:pPr>
              <w:rPr>
                <w:sz w:val="24"/>
                <w:szCs w:val="24"/>
                <w:highlight w:val="yellow"/>
              </w:rPr>
            </w:pPr>
            <w:r w:rsidRPr="00B24EBC">
              <w:rPr>
                <w:sz w:val="24"/>
                <w:szCs w:val="24"/>
              </w:rPr>
              <w:t>Б</w:t>
            </w:r>
            <w:r w:rsidRPr="00B24EBC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E7E6E6" w:themeFill="background2"/>
          </w:tcPr>
          <w:p w:rsidR="00EF0824" w:rsidRPr="00B24EBC" w:rsidRDefault="00B24EBC" w:rsidP="00B24EBC">
            <w:pPr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Кратк</w:t>
            </w:r>
            <w:r w:rsidRPr="00B24EB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Тема 1. Международные м</w:t>
            </w:r>
            <w:bookmarkStart w:id="0" w:name="_GoBack"/>
            <w:bookmarkEnd w:id="0"/>
            <w:r w:rsidRPr="00B24EBC">
              <w:rPr>
                <w:kern w:val="0"/>
                <w:sz w:val="24"/>
                <w:szCs w:val="24"/>
              </w:rPr>
              <w:t>одели учета и отчетности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Тема2. Концептуальные основы подготовки и представления финансовой отчетности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Тема 3. Признание и оценка активов в учете и </w:t>
            </w:r>
            <w:r w:rsidRPr="00B24EBC">
              <w:rPr>
                <w:sz w:val="24"/>
                <w:szCs w:val="24"/>
              </w:rPr>
              <w:t>отчетности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Тема 4.Признание доходов и налога на прибыль в МСФО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B24EBC">
              <w:rPr>
                <w:kern w:val="0"/>
                <w:sz w:val="24"/>
                <w:szCs w:val="24"/>
              </w:rPr>
              <w:t>Тема 6.Вознаграждения  работникам и договоры страхования в МСФО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Тема 7. Консолидированная </w:t>
            </w:r>
            <w:r w:rsidRPr="00B24EBC">
              <w:rPr>
                <w:sz w:val="24"/>
                <w:szCs w:val="24"/>
              </w:rPr>
              <w:t>финансовая отчетность и учет инвестиций в дочерние компании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E7E6E6" w:themeFill="background2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Основная литература</w:t>
            </w:r>
          </w:p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1.</w:t>
            </w:r>
            <w:r w:rsidRPr="00B24EBC">
              <w:rPr>
                <w:sz w:val="24"/>
                <w:szCs w:val="24"/>
              </w:rPr>
              <w:tab/>
            </w:r>
            <w:r w:rsidRPr="00B24EBC">
              <w:rPr>
                <w:bCs/>
                <w:sz w:val="24"/>
                <w:szCs w:val="24"/>
              </w:rPr>
              <w:t>Международные стандарты финансовой отчетности (МСФО</w:t>
            </w:r>
            <w:proofErr w:type="gramStart"/>
            <w:r w:rsidRPr="00B24EBC">
              <w:rPr>
                <w:bCs/>
                <w:sz w:val="24"/>
                <w:szCs w:val="24"/>
              </w:rPr>
              <w:t>)</w:t>
            </w:r>
            <w:r w:rsidRPr="00B24EBC">
              <w:rPr>
                <w:sz w:val="24"/>
                <w:szCs w:val="24"/>
              </w:rPr>
              <w:t> :</w:t>
            </w:r>
            <w:proofErr w:type="gramEnd"/>
            <w:r w:rsidRPr="00B24EBC">
              <w:rPr>
                <w:sz w:val="24"/>
                <w:szCs w:val="24"/>
              </w:rPr>
              <w:t xml:space="preserve"> учебник / Ю.А. Бабаев, А.М. Петров. — </w:t>
            </w:r>
            <w:proofErr w:type="gramStart"/>
            <w:r w:rsidRPr="00B24EBC">
              <w:rPr>
                <w:sz w:val="24"/>
                <w:szCs w:val="24"/>
              </w:rPr>
              <w:t>М. :</w:t>
            </w:r>
            <w:proofErr w:type="gramEnd"/>
            <w:r w:rsidRPr="00B24EBC">
              <w:rPr>
                <w:sz w:val="24"/>
                <w:szCs w:val="24"/>
              </w:rPr>
              <w:t xml:space="preserve"> Вузовский учебник : ИНФРА-М, 2019. — 398 с. - Режим доступа: </w:t>
            </w:r>
            <w:hyperlink r:id="rId5">
              <w:r w:rsidRPr="00B24EBC">
                <w:rPr>
                  <w:rStyle w:val="-"/>
                  <w:color w:val="auto"/>
                  <w:sz w:val="24"/>
                  <w:szCs w:val="24"/>
                </w:rPr>
                <w:t>http://znanium.com/catalog/product/983170</w:t>
              </w:r>
            </w:hyperlink>
          </w:p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2. Анализ финансовой отчетности, составленной </w:t>
            </w:r>
            <w:r w:rsidRPr="00B24EBC">
              <w:rPr>
                <w:sz w:val="24"/>
                <w:szCs w:val="24"/>
              </w:rPr>
              <w:t xml:space="preserve">по </w:t>
            </w:r>
            <w:proofErr w:type="gramStart"/>
            <w:r w:rsidRPr="00B24EBC">
              <w:rPr>
                <w:sz w:val="24"/>
                <w:szCs w:val="24"/>
              </w:rPr>
              <w:t>МСФО :</w:t>
            </w:r>
            <w:proofErr w:type="gramEnd"/>
            <w:r w:rsidRPr="00B24EBC">
              <w:rPr>
                <w:sz w:val="24"/>
                <w:szCs w:val="24"/>
              </w:rPr>
              <w:t xml:space="preserve"> учебник / Н.С. </w:t>
            </w:r>
            <w:proofErr w:type="spellStart"/>
            <w:r w:rsidRPr="00B24EBC">
              <w:rPr>
                <w:sz w:val="24"/>
                <w:szCs w:val="24"/>
              </w:rPr>
              <w:t>Пласкова</w:t>
            </w:r>
            <w:proofErr w:type="spellEnd"/>
            <w:r w:rsidRPr="00B24EBC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B24EBC">
              <w:rPr>
                <w:sz w:val="24"/>
                <w:szCs w:val="24"/>
              </w:rPr>
              <w:t>перераб</w:t>
            </w:r>
            <w:proofErr w:type="spellEnd"/>
            <w:r w:rsidRPr="00B24EBC">
              <w:rPr>
                <w:sz w:val="24"/>
                <w:szCs w:val="24"/>
              </w:rPr>
              <w:t xml:space="preserve">. и доп. — </w:t>
            </w:r>
            <w:proofErr w:type="gramStart"/>
            <w:r w:rsidRPr="00B24EBC">
              <w:rPr>
                <w:sz w:val="24"/>
                <w:szCs w:val="24"/>
              </w:rPr>
              <w:t>М. :</w:t>
            </w:r>
            <w:proofErr w:type="gramEnd"/>
            <w:r w:rsidRPr="00B24EBC">
              <w:rPr>
                <w:sz w:val="24"/>
                <w:szCs w:val="24"/>
              </w:rPr>
              <w:t xml:space="preserve"> Вузовский учебник : ИНФРА-М, 2019. — 269 c. - Режим доступа: </w:t>
            </w:r>
            <w:r w:rsidRPr="00B24EBC">
              <w:rPr>
                <w:rStyle w:val="-"/>
                <w:color w:val="auto"/>
                <w:sz w:val="24"/>
                <w:szCs w:val="24"/>
              </w:rPr>
              <w:t>http://znanium.com/catalog/product/995416</w:t>
            </w:r>
            <w:r w:rsidRPr="00B24EBC">
              <w:rPr>
                <w:sz w:val="24"/>
                <w:szCs w:val="24"/>
              </w:rPr>
              <w:t xml:space="preserve"> </w:t>
            </w:r>
          </w:p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3. </w:t>
            </w:r>
            <w:r w:rsidRPr="00B24EBC">
              <w:rPr>
                <w:bCs/>
                <w:sz w:val="24"/>
                <w:szCs w:val="24"/>
              </w:rPr>
              <w:t xml:space="preserve">Международные стандарты финансовой </w:t>
            </w:r>
            <w:proofErr w:type="gramStart"/>
            <w:r w:rsidRPr="00B24EBC">
              <w:rPr>
                <w:bCs/>
                <w:sz w:val="24"/>
                <w:szCs w:val="24"/>
              </w:rPr>
              <w:t>отчетности</w:t>
            </w:r>
            <w:r w:rsidRPr="00B24EBC">
              <w:rPr>
                <w:sz w:val="24"/>
                <w:szCs w:val="24"/>
              </w:rPr>
              <w:t> :</w:t>
            </w:r>
            <w:proofErr w:type="gramEnd"/>
            <w:r w:rsidRPr="00B24EBC">
              <w:rPr>
                <w:sz w:val="24"/>
                <w:szCs w:val="24"/>
              </w:rPr>
              <w:t xml:space="preserve"> учебник / Т.В. Шишкова, Е.А. </w:t>
            </w:r>
            <w:proofErr w:type="spellStart"/>
            <w:r w:rsidRPr="00B24EBC">
              <w:rPr>
                <w:sz w:val="24"/>
                <w:szCs w:val="24"/>
              </w:rPr>
              <w:t>Ко</w:t>
            </w:r>
            <w:r w:rsidRPr="00B24EBC">
              <w:rPr>
                <w:sz w:val="24"/>
                <w:szCs w:val="24"/>
              </w:rPr>
              <w:t>зельцева</w:t>
            </w:r>
            <w:proofErr w:type="spellEnd"/>
            <w:r w:rsidRPr="00B24EBC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B24EBC">
              <w:rPr>
                <w:sz w:val="24"/>
                <w:szCs w:val="24"/>
              </w:rPr>
              <w:t>перераб</w:t>
            </w:r>
            <w:proofErr w:type="spellEnd"/>
            <w:r w:rsidRPr="00B24EBC">
              <w:rPr>
                <w:sz w:val="24"/>
                <w:szCs w:val="24"/>
              </w:rPr>
              <w:t xml:space="preserve">. и доп. — </w:t>
            </w:r>
            <w:proofErr w:type="gramStart"/>
            <w:r w:rsidRPr="00B24EBC">
              <w:rPr>
                <w:sz w:val="24"/>
                <w:szCs w:val="24"/>
              </w:rPr>
              <w:t>М. :</w:t>
            </w:r>
            <w:proofErr w:type="gramEnd"/>
            <w:r w:rsidRPr="00B24EBC">
              <w:rPr>
                <w:sz w:val="24"/>
                <w:szCs w:val="24"/>
              </w:rPr>
              <w:t xml:space="preserve"> ИНФРА-М, 2019. — 265 с. + Доп. материалы [Электронный ресурс; Режим доступа: http://www.znanium.com]</w:t>
            </w:r>
            <w:proofErr w:type="gramStart"/>
            <w:r w:rsidRPr="00B24EBC">
              <w:rPr>
                <w:sz w:val="24"/>
                <w:szCs w:val="24"/>
              </w:rPr>
              <w:t>. .</w:t>
            </w:r>
            <w:proofErr w:type="gramEnd"/>
            <w:r w:rsidRPr="00B24EBC">
              <w:rPr>
                <w:sz w:val="24"/>
                <w:szCs w:val="24"/>
              </w:rPr>
              <w:t xml:space="preserve"> — www.dx.doi.org/10.12737/textbook_5b339f535b6a87.72657833. - Режим доступа: </w:t>
            </w:r>
            <w:hyperlink r:id="rId6">
              <w:r w:rsidRPr="00B24EBC">
                <w:rPr>
                  <w:rStyle w:val="-"/>
                  <w:color w:val="auto"/>
                  <w:sz w:val="24"/>
                  <w:szCs w:val="24"/>
                </w:rPr>
                <w:t>http://znanium.com/catalog/product/944370</w:t>
              </w:r>
            </w:hyperlink>
          </w:p>
          <w:p w:rsidR="00EF0824" w:rsidRPr="00B24EBC" w:rsidRDefault="00EF0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0824" w:rsidRPr="00B24EBC" w:rsidRDefault="00B24EBC">
            <w:pPr>
              <w:pStyle w:val="aff6"/>
              <w:tabs>
                <w:tab w:val="left" w:pos="195"/>
              </w:tabs>
              <w:ind w:left="0"/>
              <w:jc w:val="both"/>
            </w:pPr>
            <w:r w:rsidRPr="00B24EBC">
              <w:rPr>
                <w:bCs/>
              </w:rPr>
              <w:t xml:space="preserve">1. Международные стандарты финансовой </w:t>
            </w:r>
            <w:proofErr w:type="gramStart"/>
            <w:r w:rsidRPr="00B24EBC">
              <w:rPr>
                <w:bCs/>
              </w:rPr>
              <w:t>отчетности :</w:t>
            </w:r>
            <w:proofErr w:type="gramEnd"/>
            <w:r w:rsidRPr="00B24EBC">
              <w:rPr>
                <w:bCs/>
              </w:rPr>
              <w:t xml:space="preserve"> учебник / под ред. В.Г. </w:t>
            </w:r>
            <w:proofErr w:type="spellStart"/>
            <w:r w:rsidRPr="00B24EBC">
              <w:rPr>
                <w:bCs/>
              </w:rPr>
              <w:t>Гетьмана</w:t>
            </w:r>
            <w:proofErr w:type="spellEnd"/>
            <w:r w:rsidRPr="00B24EBC">
              <w:rPr>
                <w:bCs/>
              </w:rPr>
              <w:t xml:space="preserve">. — 3-е изд., </w:t>
            </w:r>
            <w:proofErr w:type="spellStart"/>
            <w:r w:rsidRPr="00B24EBC">
              <w:rPr>
                <w:bCs/>
              </w:rPr>
              <w:t>перераб</w:t>
            </w:r>
            <w:proofErr w:type="spellEnd"/>
            <w:r w:rsidRPr="00B24EBC">
              <w:rPr>
                <w:bCs/>
              </w:rPr>
              <w:t xml:space="preserve">. и доп. — </w:t>
            </w:r>
            <w:proofErr w:type="gramStart"/>
            <w:r w:rsidRPr="00B24EBC">
              <w:rPr>
                <w:bCs/>
              </w:rPr>
              <w:t>М. :</w:t>
            </w:r>
            <w:proofErr w:type="gramEnd"/>
            <w:r w:rsidRPr="00B24EBC">
              <w:rPr>
                <w:bCs/>
              </w:rPr>
              <w:t xml:space="preserve"> ИНФРА-М, 2018. — 624 с. — (Высшее об</w:t>
            </w:r>
            <w:r w:rsidRPr="00B24EBC">
              <w:rPr>
                <w:bCs/>
              </w:rPr>
              <w:t xml:space="preserve">разование). — www.dx.doi.org/10.12737/textbook_594a424e8384d9.09639346. - Режим доступа: </w:t>
            </w:r>
            <w:r w:rsidRPr="00B24EBC">
              <w:rPr>
                <w:rStyle w:val="-"/>
                <w:bCs/>
                <w:color w:val="auto"/>
              </w:rPr>
              <w:t>http://znanium.com/catalog/product/765758</w:t>
            </w:r>
            <w:r w:rsidRPr="00B24EBC">
              <w:rPr>
                <w:bCs/>
              </w:rPr>
              <w:t xml:space="preserve"> </w:t>
            </w:r>
          </w:p>
          <w:p w:rsidR="00EF0824" w:rsidRPr="00B24EBC" w:rsidRDefault="00B24EBC">
            <w:pPr>
              <w:pStyle w:val="aff6"/>
              <w:tabs>
                <w:tab w:val="left" w:pos="195"/>
              </w:tabs>
              <w:ind w:left="0"/>
              <w:jc w:val="both"/>
            </w:pPr>
            <w:r w:rsidRPr="00B24EBC">
              <w:rPr>
                <w:bCs/>
              </w:rPr>
              <w:t>2. Международные стандарты финансовой отчетности</w:t>
            </w:r>
            <w:r w:rsidRPr="00B24EBC">
              <w:t xml:space="preserve"> и современный бухгалтерский учет в </w:t>
            </w:r>
            <w:proofErr w:type="gramStart"/>
            <w:r w:rsidRPr="00B24EBC">
              <w:t>России :</w:t>
            </w:r>
            <w:proofErr w:type="gramEnd"/>
            <w:r w:rsidRPr="00B24EBC">
              <w:t xml:space="preserve"> учебник для вузов / Е. А. </w:t>
            </w:r>
            <w:proofErr w:type="spellStart"/>
            <w:r w:rsidRPr="00B24EBC">
              <w:t>Мизик</w:t>
            </w:r>
            <w:r w:rsidRPr="00B24EBC">
              <w:t>овский</w:t>
            </w:r>
            <w:proofErr w:type="spellEnd"/>
            <w:r w:rsidRPr="00B24EBC">
              <w:t xml:space="preserve">, Т. Ю. </w:t>
            </w:r>
            <w:proofErr w:type="spellStart"/>
            <w:r w:rsidRPr="00B24EBC">
              <w:t>Дружиловская</w:t>
            </w:r>
            <w:proofErr w:type="spellEnd"/>
            <w:r w:rsidRPr="00B24EBC">
              <w:t xml:space="preserve">, Э. С. </w:t>
            </w:r>
            <w:proofErr w:type="spellStart"/>
            <w:r w:rsidRPr="00B24EBC">
              <w:t>Дружиловская</w:t>
            </w:r>
            <w:proofErr w:type="spellEnd"/>
            <w:r w:rsidRPr="00B24EBC">
              <w:t xml:space="preserve">. — </w:t>
            </w:r>
            <w:proofErr w:type="gramStart"/>
            <w:r w:rsidRPr="00B24EBC">
              <w:t>М. :</w:t>
            </w:r>
            <w:proofErr w:type="gramEnd"/>
            <w:r w:rsidRPr="00B24EBC">
              <w:t xml:space="preserve"> ИНФРА-М, 2017. — 560 с. - Режим доступа: </w:t>
            </w:r>
            <w:hyperlink r:id="rId7">
              <w:r w:rsidRPr="00B24EBC">
                <w:rPr>
                  <w:rStyle w:val="-"/>
                  <w:color w:val="auto"/>
                </w:rPr>
                <w:t>http://znanium.com/catalog/product/915387</w:t>
              </w:r>
            </w:hyperlink>
          </w:p>
        </w:tc>
      </w:tr>
      <w:tr w:rsidR="00B24EBC" w:rsidRPr="00B24EBC">
        <w:tc>
          <w:tcPr>
            <w:tcW w:w="10490" w:type="dxa"/>
            <w:gridSpan w:val="3"/>
            <w:shd w:val="clear" w:color="auto" w:fill="E7E6E6" w:themeFill="background2"/>
          </w:tcPr>
          <w:p w:rsidR="00EF0824" w:rsidRPr="00B24EBC" w:rsidRDefault="00B24EB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Перечень информационных технологий, включая перечень лиц</w:t>
            </w:r>
            <w:r w:rsidRPr="00B24EBC">
              <w:rPr>
                <w:b/>
                <w:sz w:val="24"/>
                <w:szCs w:val="24"/>
              </w:rPr>
              <w:t xml:space="preserve">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EF0824" w:rsidRPr="00B24EBC" w:rsidRDefault="00B24EBC">
            <w:pPr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24EBC">
              <w:rPr>
                <w:sz w:val="24"/>
                <w:szCs w:val="24"/>
              </w:rPr>
              <w:t>Astra</w:t>
            </w:r>
            <w:proofErr w:type="spellEnd"/>
            <w:r w:rsidRPr="00B24EBC">
              <w:rPr>
                <w:sz w:val="24"/>
                <w:szCs w:val="24"/>
              </w:rPr>
              <w:t xml:space="preserve"> </w:t>
            </w:r>
            <w:proofErr w:type="spellStart"/>
            <w:r w:rsidRPr="00B24EBC">
              <w:rPr>
                <w:sz w:val="24"/>
                <w:szCs w:val="24"/>
              </w:rPr>
              <w:t>Linux</w:t>
            </w:r>
            <w:proofErr w:type="spellEnd"/>
            <w:r w:rsidRPr="00B24EBC">
              <w:rPr>
                <w:sz w:val="24"/>
                <w:szCs w:val="24"/>
              </w:rPr>
              <w:t xml:space="preserve"> </w:t>
            </w:r>
            <w:proofErr w:type="spellStart"/>
            <w:r w:rsidRPr="00B24EBC">
              <w:rPr>
                <w:sz w:val="24"/>
                <w:szCs w:val="24"/>
              </w:rPr>
              <w:t>Common</w:t>
            </w:r>
            <w:proofErr w:type="spellEnd"/>
            <w:r w:rsidRPr="00B24EBC">
              <w:rPr>
                <w:sz w:val="24"/>
                <w:szCs w:val="24"/>
              </w:rPr>
              <w:t xml:space="preserve"> </w:t>
            </w:r>
            <w:proofErr w:type="spellStart"/>
            <w:r w:rsidRPr="00B24EBC">
              <w:rPr>
                <w:sz w:val="24"/>
                <w:szCs w:val="24"/>
              </w:rPr>
              <w:t>Edition</w:t>
            </w:r>
            <w:proofErr w:type="spellEnd"/>
            <w:r w:rsidRPr="00B24EBC">
              <w:rPr>
                <w:sz w:val="24"/>
                <w:szCs w:val="24"/>
              </w:rPr>
              <w:t xml:space="preserve"> ТУ 5011-001-88328866-2008 версии 2.12. </w:t>
            </w:r>
            <w:r w:rsidRPr="00B24EB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824" w:rsidRPr="00B24EBC" w:rsidRDefault="00B24EBC">
            <w:pPr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- Програм</w:t>
            </w:r>
            <w:r w:rsidRPr="00B24EBC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24EB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824" w:rsidRPr="00B24EBC" w:rsidRDefault="00EF0824">
            <w:pPr>
              <w:rPr>
                <w:b/>
                <w:sz w:val="24"/>
                <w:szCs w:val="24"/>
              </w:rPr>
            </w:pPr>
          </w:p>
          <w:p w:rsidR="00EF0824" w:rsidRPr="00B24EBC" w:rsidRDefault="00B24EBC">
            <w:pPr>
              <w:rPr>
                <w:b/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 xml:space="preserve">Перечень информационных справочных </w:t>
            </w:r>
            <w:r w:rsidRPr="00B24EBC">
              <w:rPr>
                <w:b/>
                <w:sz w:val="24"/>
                <w:szCs w:val="24"/>
              </w:rPr>
              <w:t>систем, ресурсов информационно-телекоммуникационной сети «Интернет»:</w:t>
            </w:r>
          </w:p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Общего доступа</w:t>
            </w:r>
          </w:p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- Справочная правовая система ГАРАНТ</w:t>
            </w:r>
          </w:p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E7E6E6" w:themeFill="background2"/>
          </w:tcPr>
          <w:p w:rsidR="00EF0824" w:rsidRPr="00B24EBC" w:rsidRDefault="00B24EBC">
            <w:pPr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EF0824" w:rsidRPr="00B24EBC" w:rsidRDefault="00EF0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B24EBC" w:rsidRPr="00B24EBC">
        <w:tc>
          <w:tcPr>
            <w:tcW w:w="10490" w:type="dxa"/>
            <w:gridSpan w:val="3"/>
            <w:shd w:val="clear" w:color="auto" w:fill="E7E6E6" w:themeFill="background2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b/>
                <w:sz w:val="24"/>
                <w:szCs w:val="24"/>
              </w:rPr>
              <w:t xml:space="preserve">Перечень </w:t>
            </w:r>
            <w:r w:rsidRPr="00B24EBC">
              <w:rPr>
                <w:b/>
                <w:sz w:val="24"/>
                <w:szCs w:val="24"/>
              </w:rPr>
              <w:t>профессиональных стандартов</w:t>
            </w:r>
          </w:p>
        </w:tc>
      </w:tr>
      <w:tr w:rsidR="00B24EBC" w:rsidRPr="00B24EBC">
        <w:tc>
          <w:tcPr>
            <w:tcW w:w="10490" w:type="dxa"/>
            <w:gridSpan w:val="3"/>
            <w:shd w:val="clear" w:color="auto" w:fill="auto"/>
          </w:tcPr>
          <w:p w:rsidR="00EF0824" w:rsidRPr="00B24EBC" w:rsidRDefault="00B24E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EBC">
              <w:rPr>
                <w:sz w:val="24"/>
                <w:szCs w:val="24"/>
              </w:rPr>
              <w:t>В данной дисциплине не реализуются</w:t>
            </w:r>
          </w:p>
          <w:p w:rsidR="00EF0824" w:rsidRPr="00B24EBC" w:rsidRDefault="00EF0824">
            <w:pPr>
              <w:rPr>
                <w:sz w:val="24"/>
                <w:szCs w:val="24"/>
              </w:rPr>
            </w:pPr>
          </w:p>
        </w:tc>
      </w:tr>
    </w:tbl>
    <w:p w:rsidR="00EF0824" w:rsidRDefault="00EF0824">
      <w:pPr>
        <w:ind w:left="-284"/>
        <w:rPr>
          <w:sz w:val="24"/>
          <w:szCs w:val="24"/>
        </w:rPr>
      </w:pPr>
    </w:p>
    <w:p w:rsidR="00EF0824" w:rsidRDefault="00B24E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EF0824" w:rsidRDefault="00EF0824">
      <w:pPr>
        <w:rPr>
          <w:sz w:val="24"/>
          <w:szCs w:val="24"/>
          <w:u w:val="single"/>
        </w:rPr>
      </w:pPr>
    </w:p>
    <w:p w:rsidR="00EF0824" w:rsidRDefault="00EF0824">
      <w:pPr>
        <w:rPr>
          <w:sz w:val="24"/>
          <w:szCs w:val="24"/>
        </w:rPr>
      </w:pPr>
    </w:p>
    <w:p w:rsidR="00EF0824" w:rsidRDefault="00B24EBC">
      <w:pPr>
        <w:ind w:left="-284"/>
      </w:pPr>
      <w:r>
        <w:rPr>
          <w:sz w:val="24"/>
          <w:szCs w:val="24"/>
        </w:rPr>
        <w:t>Заведующий кафедрой</w:t>
      </w:r>
    </w:p>
    <w:p w:rsidR="00EF0824" w:rsidRDefault="00B24EBC">
      <w:pPr>
        <w:ind w:left="-284"/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EF0824" w:rsidRDefault="00B24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0824" w:rsidRDefault="00EF0824">
      <w:pPr>
        <w:ind w:left="360"/>
        <w:jc w:val="center"/>
        <w:rPr>
          <w:b/>
          <w:sz w:val="24"/>
          <w:szCs w:val="24"/>
        </w:rPr>
      </w:pPr>
    </w:p>
    <w:p w:rsidR="00EF0824" w:rsidRDefault="00EF0824">
      <w:pPr>
        <w:jc w:val="center"/>
        <w:rPr>
          <w:b/>
          <w:sz w:val="24"/>
          <w:szCs w:val="24"/>
        </w:rPr>
      </w:pPr>
    </w:p>
    <w:p w:rsidR="00EF0824" w:rsidRDefault="00EF0824">
      <w:pPr>
        <w:rPr>
          <w:b/>
          <w:sz w:val="24"/>
          <w:szCs w:val="24"/>
        </w:rPr>
      </w:pPr>
    </w:p>
    <w:p w:rsidR="00EF0824" w:rsidRDefault="00EF0824"/>
    <w:sectPr w:rsidR="00EF08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4"/>
    <w:rsid w:val="00B24EBC"/>
    <w:rsid w:val="00E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4C7D"/>
  <w15:docId w15:val="{41A3E48E-0977-47D1-B354-B127B37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53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4370" TargetMode="External"/><Relationship Id="rId5" Type="http://schemas.openxmlformats.org/officeDocument/2006/relationships/hyperlink" Target="http://znanium.com/catalog/product/9831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6971C142-9983-4BBE-918F-E7DE1619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2019-03-18T15:17:00Z</cp:lastPrinted>
  <dcterms:created xsi:type="dcterms:W3CDTF">2019-03-11T06:21:00Z</dcterms:created>
  <dcterms:modified xsi:type="dcterms:W3CDTF">2019-06-26T11:24:00Z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